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resources are abundant, we do not have to make choices about their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forces us to choose, and choices are costly because we must give up other opportunities that we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Tractors, shovels, copy machines, and computer programming expertise are all examples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Wealthy consumers do not have to make decisions on what to buy or how much to save.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completely eliminate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assume that most individuals act as if they are motivated by self-interest and respond in predictable ways to changing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human behavior cannot be explained and predicted by assuming that most people act as if they are motivated by their own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can never include benevolence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individuals act rationally if they strive to do their best to achieve their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presume that while making a decision, individuals consider both the current action and the expected future consequences of that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time of making their choices, people typically know with certainty which choice is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Economic models are of very limited use since they cannot be tested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normative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Latin expression that means "holding everything else constant."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It is possible to predict with certainty how a given individual will respond to a price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states that even if something is true for an individual, it is not necessarily true for many individuals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two variables repeatedly change at the same time, there must be a causal relationship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disagreements among economists stem from normative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positive economic statement, an assertion must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 focuses on statements that can be tested against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cut will lead to higher inflation. This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desires pursuing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and the distribution of goods in a world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society and human behavior over the ages.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aspect of economic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question in economics is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regulate the supply of money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the best use of scarce resources to satisfy our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demands of individuals, businesses, and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 more resources to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restrict the role of the government in economic activities.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Incorrect. Economics is the study of the choices we make among our many wants and desires given our limited resources. See 1-1: Economics: A Brief Introduction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uses controlled experiments to learn about consumer and firm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models that cannot be tested empirically because of the complex nature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explores how choices are made between conflicting wants and desires in a world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relies entirely on normative analysis to validate all hypotheses.</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relies entirely on empirical analysis to validate all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because resources are 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because wants are limited relative to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eliminated through appropriate government intervention in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exist in communist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exist in a barter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forces us to choose among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ignorance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problem only in modern industrialized economies.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problem only in underdeveloped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problem only in centrally planned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problem that necessitates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problem that can only be eliminated by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occurs only in command economies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eliminated by technological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only in capitalist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if there are insufficient resources to provide for all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eliminated by investment in human capital.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individuals: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aim to maximize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aim to maximize their material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motivated by self-interest and rational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motivated by altruism and selflessness.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ensure an efficient allocation of resources in the market economy.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assume that when people act rationally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based on complete and accurate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that they will not regret later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based on what they believe is best for themselves, using available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based on what they believe is best for themselves, using available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that cannot be altered in the future.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From an economist's perspective, which of the following observations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shd w:val="clear" w:color="auto" w:fill="FFFFFF"/>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is purely monetary in nature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can include benevolence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is a good predictor of human behavior in most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is not the same as selfishness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makes people respond in predictable ways.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decisions, economists believe that individuals act rationally if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to improve their own situations and do not try to anticipate the future consequences of their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pursue the goals of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seek to improve their own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choose alternatives that offer the greatest financial reward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choose alternatives that offer the greatest financial reward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motivated primarily by the opinions of their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eradicate scarcity by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 in predictable ways to changing circumstances.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concerned only about the welfare of the community and ignore their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eradicate scarcity by limiting their demands.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behaving rationally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avoid illegal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or rationalize his or her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normative analysis and base his or her decisions on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future consequences of his or her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never face 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 to incentives in predictable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level of an activity in response to negative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level of an activity in response to positive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 to incentives in unpredictable ways.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offer more help when the cost of helping others is high.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Jim expects to be grounded if his grades slip below a B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 expects to receive a scholarship if his grades remain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Desserts will be unavailable at the cafeteria if you arrive after 7:00 p.m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college campus police institutes a policy of impounding cars parked in delivery zone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 chooses piano lessons over martial arts classes.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If a university begins a policy of permanently expelling any student caught cheating in any way, you would expect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students would cheat.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fewer students would cheat.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difference in the amount of cheating.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enrollment of students would triple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enrollment of students would double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government decides to impose a tax on each child born. Then, it is likely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parents would wait longer to start a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children would be born, with substantial age gaps between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children would be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fewer children would be 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parents would not wait long to start a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Several political leaders have proposed that parents be granted a substantially large reduction in their annual personal income taxes for each child that they parent. The economic logic behind this type of legislation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will make it more expensive for parents to provide for their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will increase the cost of education and, therefore, lead to a reduction in the birth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reduce the after-tax cost of raising children and, therefore, increase the birth 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will have no impact on either the cost of raising children or the birth rate because parenting children is a non-economic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increase the after-tax cost of raising children and, therefore, decrease the birth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speak of markets, they primarily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places where the exchange of services takes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those locations where the stocks and bonds of corporations are bought.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mechanisms that coordinate the actions of buyers and sellers.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foreign exchange markets where trillions of dollars change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goods market where tangible products are bought and sold.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system, decisions about how to allocate resources are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central planning boards in each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a lottery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individuals and firms interacting in markets coordinated by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large conglomerates working cooperatively with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cartels of the largest firms in an economy.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serves as the language of the market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price of corn signals to consumers and producers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buying more corn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corn is relatively more abundant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corn is relatively less abundant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producers are stocking up on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producers are more willing to supply corn in the current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price controls: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undermine the market’s ability to communicate relative scarcities to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impose a cost on the people they try to assist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force prices above what they would be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force prices below what they would be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result in increased market efficiency.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markets crash because of the heavy selling of equities.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fails to allocate resources efficiently on its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demand shows signs of slowing down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cannot produce a good or service at a lower opportunity cost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scarcity or surplus of goods in a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market failure?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eBay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Tradable pollution permits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Brokers reselling tickets for concerts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demand for wheat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system, one symptom of market failure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circular flow of economic activity is a model that shows: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of goods, services, and income between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of government on the level of economic activity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labor unions and government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among taxes, prices, and profits in an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taxes levied by the government and the revenue earned by the government.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circular flow model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receive income from businesses in exchange for providing inputs and use the income to buy goods and services from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receive rent from households in exchange for providing goods and services and use the income to buy inputs from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receive revenue for selling goods and services to businesses and use the revenue to buy inputs from businesses.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receive revenue for providing inputs to households and use the revenue to buy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receive wages and interest, which they use to invest for the growth of an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figure given below. Goods and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p>
            <w:pPr>
              <w:pStyle w:val="p"/>
              <w:bidi w:val="0"/>
              <w:spacing w:before="0" w:beforeAutospacing="0" w:after="0" w:afterAutospacing="0"/>
              <w:jc w:val="left"/>
            </w:pPr>
            <w:r>
              <w:rPr>
                <w:position w:val="-15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65pt;width:23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 in a clockwise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 in a counterclockwise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sold by businesses in the factor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sold by households in the factor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sold by households in the product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figure given below. Payments for goods and services: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p>
            <w:pPr>
              <w:pStyle w:val="p"/>
              <w:bidi w:val="0"/>
              <w:spacing w:before="0" w:beforeAutospacing="0" w:after="0" w:afterAutospacing="0"/>
              <w:jc w:val="left"/>
            </w:pPr>
            <w:r>
              <w:rPr>
                <w:position w:val="-153"/>
              </w:rPr>
              <w:pict>
                <v:shape id="_x0000_i1027" type="#_x0000_t75" style="height:165pt;width:23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 in a clockwise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 in a counterclockwise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received by firms in the factor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received by households in the factor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received by households in the product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circular flow model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demand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demand final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demand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supply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supply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simple circular flow model shows that workers and the owners of land and capital offer their resources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factor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exchange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 circular flow model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are the suppliers of resources and the buyers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are the suppliers of products and the buyers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are the buyers of products and the suppliers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are the suppliers of both resources and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demand both resources and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based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explains economic behavior and predicts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always be proved by past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provides a highly detailed analysis of an economic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based on rigorous mathematical calculations.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as detailed as possible in order to model the complexity of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an abstraction from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useful if it is based on assumptions and mathematical calculations.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based on observable facts and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based on controlled 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includes every detail that affects the economic behavior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often relies on simplifying assumptions in order to explain economic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rigid in its approach and does not change with changes in empirical evidence.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arrives at a conclusion only after conducting 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nullifies empirical evidence.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different from other disciplines like physics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do not use mathematical calculations to prove their theories.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easier to study than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must explain their theories to policy makers who lack formal mathematical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cannot easily control all the variables that might influence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must prove their hypothesis based on normative analysis.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tested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tested using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tested since it is normative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tested since it is 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tested using empirical analysis.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testable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that cannot be evaluated using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model with no connection to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 is tested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polling economists to see if there is consensus on the validity of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and contrasting its simplicity with other related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its predictions with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polling the general public to see if people agree with the theory.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hypothesis 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interchangeable terms meaning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economic terms with opposite meanings.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conclusions are based on normative rather than on 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causes another to occur if certain conditions are satisfied.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importance of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separate normative economic issues from positive economic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generalize from the whole to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analyze the relationship between two variables apart from the influence of other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hold all variables constant so that an economy can be carefully observed in a suspended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generalize from the individual to the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Economic theory asserts that manufacturers are willing to sell fewer units of output as the price of a good decreases,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However, as the price of computers decreased throughout the 1990s, more computers were sold. Which of the following best explains the apparentconflict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was based on assumptions that were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the quantity of computers sold had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other than the price and the quantity of computers sold were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empirical evidence gathered to support the theory was manipulated.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leading game console manufacturer reduces the price of its flagship product by 10 percent. Holding other things such as income and preferences constant, which of the following is the most likely group behavior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reduction will have no impact on purchase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reduction will be associated with a reduction in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reduction will increase the quantity of game consoles demanded.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behavior cannot be predicted for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Group behavior can be predicted for consumer goods only if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does not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price of a good and its quantity supplied can be determined through: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collective behavior of a group of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reactions of producers.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prefer: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declared preferences for forecasting because participants in a survey always declare the truth.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revealed preferences because it gives more accurate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individual behavior as it is easy to collect data from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individual behavior as it is easy to draw inferences from such data.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measuring revealed preferences because cost-benefit analysis can be conducted with such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In the context of correlation and causation, correlation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occur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are positively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phenomenon must cause the other when two sets of phenomena are repeatedly observed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phenomenon must cause the other when two sets of phenomena are repeatedly observed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are negatively related.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Suppose it is observed in a school that students who sit at the back of a classroom, on average, receive lower grades in economics than the rest of the class. This leads to the teachers at the school assuming that sitting at the back rows leads to lower grades. This is an example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for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Ten-year-old Josh observes that people who play football are taller than other people and tells his mom that he is going to play football because it will make him big and strong. Josh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for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marginal benefits and the marginal costs of playing football.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is essentially the error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confusing association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confusing normative economics with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generalizing from the individual to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omitting relevant variables from 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ignoring the effects of secondary variables on a primary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an economic activity can sometimes exceed the sum of its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what is true for an individual must also be true for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view that the aggregation of economic activity will necessarily lead to an outcome that is different from the outcome generated by each individual in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association need not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association always implies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When one basketball team spends a large sum of money acquiring better players, it is better off. If all teams do the same thing, all of them will be better off." These statements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that association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misunderstanding of the direction of causality.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rational expectations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stand up at a baseball game, I will be able to see the game better; if everybody stands up, everyone will be able to see the game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stand up at a baseball game, I will be able to see the game better; if everybody stands up, everyone will be able to see the game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purchase fewer tickets at a baseball game, I will save money; if everybody purchases fewer tickets, they can all save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yell more during a baseball game, it will be loud; if everybody yells more during the game, it will be much louder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support the Red Sox, the team will win; if everybody in Boston supports the Red Sox, the team will win all the matches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price of a product increases, the quantity of the product supplied will decline,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wage rate tends to increase at approximately the same rate as inflation; hence, wage increases must cause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 therefore,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talk loudly at a party, I have a better chance of being heard by my listeners; if everyone at the party talks loudly, everyone can be heard more clearly.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price of a product increases, the quantity of the product supplied will increase,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have more money, I will be better off; if we all had more money, we l would all be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sale of women's clothing is higher this year, the Dow Jones Industrial Average will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spend more time studying, I will get good grades; if all students spend more time studying, they will all get good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sale of women's clothing is higher this year, the Dow Jones Industrial Average will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sale of men's clothing is lower this year, the Dow Jones Industrial Average will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positive economics and normative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helps us understand an economy's response to a particular policy, while normative economics reflects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helps us understand the positive effects of a policy change, while normative economics helps us understand the negative results of a policy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is a branch of microeconomics, while normative economics is a branch of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is a branch of macroeconomics, while normative economics is a branch of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is used by economists to evaluate the performance of an economy, while normative economics is used by governments to formulate economic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tax laws are needed to help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Teenage unemployment should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should increase Social Security payments to the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 rates will reduce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poorest quintile of the population should receive 10 percent of total income.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reduces the after-tax income of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tax rates makes the after-tax distribution of income fair.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tax rates makes people work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should involve themselves in charitable works.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above the age of 60 should stop working more and take more vacations.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is a more severe problem than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current unemployment rate is a serious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rate of unemployment in an economy is 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unemployment rate of 4 percent would be too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is a more severe problem than illiteracy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optimistic, putting forward the best possible interpretation of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justifying existing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explaining the positive effects of economic policies.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study concludes that an investment tax credit would increase business investment next year. This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for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ignoring secondary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tax laws implemented by the government are likely to benefit the poor.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cigarette smoking will increase the likelihood of getting lung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encourage all able-bodied citizens to enroll in the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provide tax benefits to parents with more than two kids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should be equality in the distribution of income in an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rate at which dividends are taxed will lead to greater investment in the stock market.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statements are: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statements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optimistic, putting the best possible interpretation on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that establish the production goals for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that establish the pattern for the distribution of income in an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leads to an increase in quantity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economics is more important than the study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buy less butter at $1.50 per pound than they will at $1.00 per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economy develops, the nation's birth rate tends to decrease.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economy develops, the employment rate in the service sector tends to increase.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 rates are common among young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Young people should learn how to prepare their own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 insurance rates are generally lower for younger drivers.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under the age of 30 watch more movies than those over the age of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certain goods generates negative externalities.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taxes will cause higher unemployment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tariffs in a country will increase the prices paid by domestic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should be redistributed from the top 2 percent of wage earners to the low-income group.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should be redistributed from the top 2 percent of wage earners to the low-income group.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 imposes a burden on both current and future generations.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senators, members of Congress, and other experts made the following five statements in a congressional debate about agricultural price supports. Which of these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supports are important because America should preserve small family farms.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price supports, the price of wheat and corn will decrease by over twenty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in commodity prices caused by the removal of price supports will result in fewer but larger farms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in commodity prices caused by the removal of price supports will reduce the number of tractors sold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in commodity prices caused by the removal of price supports will decrease the demand for fertilizers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 says, "The imposition of a tax on tequila will increase its price." Bob says, "Taxes should be imposed on tequila because college students drink too much."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statements are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statements are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Bill's statement is normative, and Bob's statement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Bill's statement is positive, and Bob's statement is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Bill’s statement is an example of the fallacy of composition, and Bob’s statement is an example of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"Wanting more goods makes us greedy." How would an economist respond to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Economists do not view the unlimited human desire for goods and services to be an indication of "greediness." Economists assume that all individuals want more resources in order to reach greater levels of satisfaction.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 Brief Introduction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Can activities like driving above the speed limit or driving without wearing a seat belt be considered rational behavior?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These activities would be considered rational if the perceived benefits are greater than the perceived costs. The decision to act in a certain way can be rational even if the action turns out to be something that the individual later regrets.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positive and negative incentives?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Positive incentives either increase benefits or reduce costs and, thus, result in an increased level of the related activity or behavior. Negative incentives either reduce benefits or increase costs, resulting in a decreased level of the related activity or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market failure occur in the market for hybrid automobiles? What can the government do to improve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If the market for hybrid automobiles were unregulated, it would produce too few hybrid automobiles because these cars provide benefits to people other than the buyers and the sellers. The government could provide a subsidy or a tax credit to the consumers who purchase hybrid or other fuel efficient automobiles in an effort to promote more purchases and the usage of fuel efficient vehicles.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hypothesis and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hypothesis is the first step in developing and constructing a theory. A hypothesis is testable and makes a prediction about behavior in response to changed circumstances. If a hypothesis is shown to be consistent with real-world data, it can be tentatively accepted as a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and Models</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abstraction important in developing economic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Economic theories cannot realistically include every event that has ever occurred. A theory weeds out the irrelevant facts from the relevant ones. An economic theory provides a broad view, not a detailed examination, of human economic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and Models</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Darla is surprised to find that the quality of in-flight service has remained the same despite a steep hike in airfares recently. What could be wrong in her assumption that a higher price naturally translates into better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fact that two variables might be related does not necessarily mean that one causes the other to occur. Darla could be ignoring other variables involved in this scenario. The increase in fares might have been caused by other factors such as an increase in aviation fuel prices and may not necessarily guarantee better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Pitfalls to Avoid in Scientific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wine increases, the quantity purchased will increase." Is this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As it is a testable proposition, it is a positive economic statement. The statement need not be true, only testable, for it to be a positive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“Positive and Normative Analysis” for more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government should do all it can to slow the process of global warming." Is this a positive or a normative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This is a normative statement. The key is the inclusion of the word "should" in the statement, which indicates a value judgment.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“Positive and Normative Analysis” for more information.</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The Role and Method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Role and Method of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